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118E" w14:textId="552B47B9" w:rsidR="00861904" w:rsidRPr="008E1819" w:rsidRDefault="008E1819" w:rsidP="00861904">
      <w:pPr>
        <w:spacing w:line="580" w:lineRule="exact"/>
        <w:rPr>
          <w:rFonts w:ascii="黑体" w:eastAsia="黑体" w:hAnsi="黑体"/>
          <w:sz w:val="32"/>
          <w:szCs w:val="32"/>
        </w:rPr>
      </w:pPr>
      <w:r w:rsidRPr="008E1819">
        <w:rPr>
          <w:rFonts w:ascii="黑体" w:eastAsia="黑体" w:hAnsi="黑体" w:hint="eastAsia"/>
          <w:sz w:val="32"/>
          <w:szCs w:val="32"/>
        </w:rPr>
        <w:t>附件</w:t>
      </w:r>
      <w:r w:rsidR="00BF7A70">
        <w:rPr>
          <w:rFonts w:ascii="黑体" w:eastAsia="黑体" w:hAnsi="黑体" w:hint="eastAsia"/>
          <w:sz w:val="32"/>
          <w:szCs w:val="32"/>
        </w:rPr>
        <w:t>3</w:t>
      </w:r>
    </w:p>
    <w:p w14:paraId="04E43EAE" w14:textId="3B65C396" w:rsidR="008E1819" w:rsidRPr="008E1819" w:rsidRDefault="008E1819" w:rsidP="008E1819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8E1819">
        <w:rPr>
          <w:rFonts w:ascii="方正小标宋_GBK" w:eastAsia="方正小标宋_GBK" w:hint="eastAsia"/>
          <w:sz w:val="44"/>
          <w:szCs w:val="44"/>
        </w:rPr>
        <w:t>志愿帮扶</w:t>
      </w:r>
      <w:r w:rsidR="00AE4842">
        <w:rPr>
          <w:rFonts w:ascii="方正小标宋_GBK" w:eastAsia="方正小标宋_GBK" w:hint="eastAsia"/>
          <w:sz w:val="44"/>
          <w:szCs w:val="44"/>
        </w:rPr>
        <w:t>检测</w:t>
      </w:r>
      <w:r w:rsidRPr="008E1819">
        <w:rPr>
          <w:rFonts w:ascii="方正小标宋_GBK" w:eastAsia="方正小标宋_GBK" w:hint="eastAsia"/>
          <w:sz w:val="44"/>
          <w:szCs w:val="44"/>
        </w:rPr>
        <w:t>工作</w:t>
      </w:r>
      <w:r w:rsidR="00AE4842">
        <w:rPr>
          <w:rFonts w:ascii="方正小标宋_GBK" w:eastAsia="方正小标宋_GBK" w:hint="eastAsia"/>
          <w:sz w:val="44"/>
          <w:szCs w:val="44"/>
        </w:rPr>
        <w:t>情况</w:t>
      </w:r>
      <w:r w:rsidR="0016266E">
        <w:rPr>
          <w:rFonts w:ascii="方正小标宋_GBK" w:eastAsia="方正小标宋_GBK" w:hint="eastAsia"/>
          <w:sz w:val="44"/>
          <w:szCs w:val="44"/>
        </w:rPr>
        <w:t>说明</w:t>
      </w:r>
    </w:p>
    <w:bookmarkEnd w:id="0"/>
    <w:p w14:paraId="5659708E" w14:textId="521992A5" w:rsidR="008E1819" w:rsidRDefault="008E1819" w:rsidP="0016266E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3A1BB0AA" w14:textId="36F2839B" w:rsidR="00AE4842" w:rsidRDefault="00AE4842" w:rsidP="0016266E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62998D3A" w14:textId="52DAAB83" w:rsidR="0016266E" w:rsidRDefault="0016266E" w:rsidP="0016266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D11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D11D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r w:rsidRPr="0016266E">
        <w:rPr>
          <w:rFonts w:ascii="仿宋_GB2312" w:eastAsia="仿宋_GB2312" w:hint="eastAsia"/>
          <w:sz w:val="32"/>
          <w:szCs w:val="32"/>
          <w:u w:val="single"/>
        </w:rPr>
        <w:t>参与志愿帮扶的试验检测机构全称）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16266E">
        <w:rPr>
          <w:rFonts w:ascii="仿宋_GB2312" w:eastAsia="仿宋_GB2312" w:hint="eastAsia"/>
          <w:sz w:val="32"/>
          <w:szCs w:val="32"/>
        </w:rPr>
        <w:t>于</w:t>
      </w:r>
      <w:r w:rsidR="00EE440C">
        <w:rPr>
          <w:rFonts w:ascii="仿宋_GB2312" w:eastAsia="仿宋_GB2312" w:hint="eastAsia"/>
          <w:sz w:val="32"/>
          <w:szCs w:val="32"/>
        </w:rPr>
        <w:t xml:space="preserve"> </w:t>
      </w:r>
      <w:r w:rsidR="00EE440C" w:rsidRPr="00EE440C">
        <w:rPr>
          <w:rFonts w:ascii="仿宋_GB2312" w:eastAsia="仿宋_GB2312"/>
          <w:sz w:val="32"/>
          <w:szCs w:val="32"/>
        </w:rPr>
        <w:t>2019</w:t>
      </w:r>
      <w:r w:rsidRPr="0016266E">
        <w:rPr>
          <w:rFonts w:ascii="仿宋_GB2312" w:eastAsia="仿宋_GB2312" w:hint="eastAsia"/>
          <w:sz w:val="32"/>
          <w:szCs w:val="32"/>
        </w:rPr>
        <w:t>年</w:t>
      </w:r>
    </w:p>
    <w:p w14:paraId="5E33E13D" w14:textId="625A48B6" w:rsidR="0016266E" w:rsidRDefault="0016266E" w:rsidP="004D11DC">
      <w:pPr>
        <w:spacing w:line="580" w:lineRule="exact"/>
        <w:rPr>
          <w:rFonts w:ascii="仿宋_GB2312" w:eastAsia="仿宋_GB2312"/>
          <w:sz w:val="32"/>
          <w:szCs w:val="32"/>
        </w:rPr>
      </w:pPr>
      <w:r w:rsidRPr="0016266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D11DC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16266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16266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4D11DC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16266E">
        <w:rPr>
          <w:rFonts w:ascii="仿宋_GB2312" w:eastAsia="仿宋_GB2312" w:hint="eastAsia"/>
          <w:sz w:val="32"/>
          <w:szCs w:val="32"/>
        </w:rPr>
        <w:t>日至</w:t>
      </w:r>
      <w:r w:rsidR="004D11DC" w:rsidRPr="004D11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D11DC" w:rsidRPr="004D11D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16266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D11DC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16266E">
        <w:rPr>
          <w:rFonts w:ascii="仿宋_GB2312" w:eastAsia="仿宋_GB2312" w:hint="eastAsia"/>
          <w:sz w:val="32"/>
          <w:szCs w:val="32"/>
        </w:rPr>
        <w:t>日</w:t>
      </w:r>
      <w:r w:rsidR="004D11DC">
        <w:rPr>
          <w:rFonts w:ascii="仿宋_GB2312" w:eastAsia="仿宋_GB2312" w:hint="eastAsia"/>
          <w:sz w:val="32"/>
          <w:szCs w:val="32"/>
        </w:rPr>
        <w:t>期间，对</w:t>
      </w:r>
      <w:r w:rsidR="004D11DC" w:rsidRPr="004D11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D11DC" w:rsidRPr="004D11DC">
        <w:rPr>
          <w:rFonts w:ascii="仿宋_GB2312" w:eastAsia="仿宋_GB2312"/>
          <w:sz w:val="32"/>
          <w:szCs w:val="32"/>
          <w:u w:val="single"/>
        </w:rPr>
        <w:t xml:space="preserve"> </w:t>
      </w:r>
      <w:r w:rsidR="001430A1">
        <w:rPr>
          <w:rFonts w:ascii="仿宋_GB2312" w:eastAsia="仿宋_GB2312"/>
          <w:sz w:val="32"/>
          <w:szCs w:val="32"/>
          <w:u w:val="single"/>
        </w:rPr>
        <w:t xml:space="preserve"> </w:t>
      </w:r>
      <w:r w:rsidR="0002620B">
        <w:rPr>
          <w:rFonts w:ascii="仿宋_GB2312" w:eastAsia="仿宋_GB2312"/>
          <w:sz w:val="32"/>
          <w:szCs w:val="32"/>
          <w:u w:val="single"/>
        </w:rPr>
        <w:t xml:space="preserve"> </w:t>
      </w:r>
      <w:r w:rsidR="001430A1" w:rsidRPr="001430A1">
        <w:rPr>
          <w:rFonts w:ascii="仿宋_GB2312" w:eastAsia="仿宋_GB2312" w:hint="eastAsia"/>
          <w:sz w:val="32"/>
          <w:szCs w:val="32"/>
        </w:rPr>
        <w:t>省</w:t>
      </w:r>
      <w:r w:rsidR="0002620B" w:rsidRPr="0002620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2620B" w:rsidRPr="0002620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430A1" w:rsidRPr="001430A1">
        <w:rPr>
          <w:rFonts w:ascii="仿宋_GB2312" w:eastAsia="仿宋_GB2312" w:hint="eastAsia"/>
          <w:sz w:val="32"/>
          <w:szCs w:val="32"/>
        </w:rPr>
        <w:t>（市、区）</w:t>
      </w:r>
      <w:r w:rsidR="004D11DC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4D11DC" w:rsidRPr="004D11D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4D11DC">
        <w:rPr>
          <w:rFonts w:ascii="仿宋_GB2312" w:eastAsia="仿宋_GB2312" w:hint="eastAsia"/>
          <w:sz w:val="32"/>
          <w:szCs w:val="32"/>
        </w:rPr>
        <w:t>县</w:t>
      </w:r>
      <w:r w:rsidR="004D11DC" w:rsidRPr="004D11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D11DC">
        <w:rPr>
          <w:rFonts w:ascii="仿宋_GB2312" w:eastAsia="仿宋_GB2312" w:hint="eastAsia"/>
          <w:sz w:val="32"/>
          <w:szCs w:val="32"/>
          <w:u w:val="single"/>
        </w:rPr>
        <w:t>（检测帮扶项目名称</w:t>
      </w:r>
      <w:r w:rsidR="0002620B">
        <w:rPr>
          <w:rFonts w:ascii="仿宋_GB2312" w:eastAsia="仿宋_GB2312" w:hint="eastAsia"/>
          <w:sz w:val="32"/>
          <w:szCs w:val="32"/>
          <w:u w:val="single"/>
        </w:rPr>
        <w:t>；</w:t>
      </w:r>
      <w:r w:rsidR="004D11DC">
        <w:rPr>
          <w:rFonts w:ascii="仿宋_GB2312" w:eastAsia="仿宋_GB2312" w:hint="eastAsia"/>
          <w:sz w:val="32"/>
          <w:szCs w:val="32"/>
          <w:u w:val="single"/>
        </w:rPr>
        <w:t>如有多</w:t>
      </w:r>
      <w:r w:rsidR="00BF7A70">
        <w:rPr>
          <w:rFonts w:ascii="仿宋_GB2312" w:eastAsia="仿宋_GB2312" w:hint="eastAsia"/>
          <w:sz w:val="32"/>
          <w:szCs w:val="32"/>
          <w:u w:val="single"/>
        </w:rPr>
        <w:t>个项目</w:t>
      </w:r>
      <w:r w:rsidR="004D11DC">
        <w:rPr>
          <w:rFonts w:ascii="仿宋_GB2312" w:eastAsia="仿宋_GB2312" w:hint="eastAsia"/>
          <w:sz w:val="32"/>
          <w:szCs w:val="32"/>
          <w:u w:val="single"/>
        </w:rPr>
        <w:t>，</w:t>
      </w:r>
      <w:proofErr w:type="gramStart"/>
      <w:r w:rsidR="004D11DC">
        <w:rPr>
          <w:rFonts w:ascii="仿宋_GB2312" w:eastAsia="仿宋_GB2312" w:hint="eastAsia"/>
          <w:sz w:val="32"/>
          <w:szCs w:val="32"/>
          <w:u w:val="single"/>
        </w:rPr>
        <w:t>请</w:t>
      </w:r>
      <w:r w:rsidR="0002620B">
        <w:rPr>
          <w:rFonts w:ascii="仿宋_GB2312" w:eastAsia="仿宋_GB2312" w:hint="eastAsia"/>
          <w:sz w:val="32"/>
          <w:szCs w:val="32"/>
          <w:u w:val="single"/>
        </w:rPr>
        <w:t>全部</w:t>
      </w:r>
      <w:proofErr w:type="gramEnd"/>
      <w:r w:rsidR="0002620B">
        <w:rPr>
          <w:rFonts w:ascii="仿宋_GB2312" w:eastAsia="仿宋_GB2312" w:hint="eastAsia"/>
          <w:sz w:val="32"/>
          <w:szCs w:val="32"/>
          <w:u w:val="single"/>
        </w:rPr>
        <w:t>填写</w:t>
      </w:r>
      <w:r w:rsidR="004D11DC">
        <w:rPr>
          <w:rFonts w:ascii="仿宋_GB2312" w:eastAsia="仿宋_GB2312" w:hint="eastAsia"/>
          <w:sz w:val="32"/>
          <w:szCs w:val="32"/>
          <w:u w:val="single"/>
        </w:rPr>
        <w:t>）</w:t>
      </w:r>
      <w:r w:rsidR="004D11DC" w:rsidRPr="004D11D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4D11DC" w:rsidRPr="004D11DC">
        <w:rPr>
          <w:rFonts w:ascii="仿宋_GB2312" w:eastAsia="仿宋_GB2312" w:hint="eastAsia"/>
          <w:sz w:val="32"/>
          <w:szCs w:val="32"/>
        </w:rPr>
        <w:t>农村公路项目</w:t>
      </w:r>
      <w:r w:rsidR="004D11DC">
        <w:rPr>
          <w:rFonts w:ascii="仿宋_GB2312" w:eastAsia="仿宋_GB2312" w:hint="eastAsia"/>
          <w:sz w:val="32"/>
          <w:szCs w:val="32"/>
        </w:rPr>
        <w:t>开展志愿帮扶</w:t>
      </w:r>
      <w:r w:rsidR="001430A1">
        <w:rPr>
          <w:rFonts w:ascii="仿宋_GB2312" w:eastAsia="仿宋_GB2312" w:hint="eastAsia"/>
          <w:sz w:val="32"/>
          <w:szCs w:val="32"/>
        </w:rPr>
        <w:t>检测</w:t>
      </w:r>
      <w:r w:rsidR="004D11DC">
        <w:rPr>
          <w:rFonts w:ascii="仿宋_GB2312" w:eastAsia="仿宋_GB2312" w:hint="eastAsia"/>
          <w:sz w:val="32"/>
          <w:szCs w:val="32"/>
        </w:rPr>
        <w:t>。</w:t>
      </w:r>
    </w:p>
    <w:p w14:paraId="3C410BFB" w14:textId="2A5059F9" w:rsidR="004D11DC" w:rsidRDefault="00EC1E45" w:rsidP="004D11D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为便于</w:t>
      </w:r>
      <w:r w:rsidR="00BF7A70">
        <w:rPr>
          <w:rFonts w:ascii="仿宋_GB2312" w:eastAsia="仿宋_GB2312" w:hint="eastAsia"/>
          <w:sz w:val="32"/>
          <w:szCs w:val="32"/>
        </w:rPr>
        <w:t>对帮扶情况进行</w:t>
      </w:r>
      <w:r>
        <w:rPr>
          <w:rFonts w:ascii="仿宋_GB2312" w:eastAsia="仿宋_GB2312" w:hint="eastAsia"/>
          <w:sz w:val="32"/>
          <w:szCs w:val="32"/>
        </w:rPr>
        <w:t>统计，请</w:t>
      </w:r>
      <w:r w:rsidR="00EE2CE8">
        <w:rPr>
          <w:rFonts w:ascii="仿宋_GB2312" w:eastAsia="仿宋_GB2312" w:hint="eastAsia"/>
          <w:sz w:val="32"/>
          <w:szCs w:val="32"/>
        </w:rPr>
        <w:t>参照填写说明，</w:t>
      </w:r>
      <w:r w:rsidR="00BF7A70">
        <w:rPr>
          <w:rFonts w:ascii="仿宋_GB2312" w:eastAsia="仿宋_GB2312" w:hint="eastAsia"/>
          <w:sz w:val="32"/>
          <w:szCs w:val="32"/>
        </w:rPr>
        <w:t>在下列</w:t>
      </w:r>
      <w:proofErr w:type="gramStart"/>
      <w:r>
        <w:rPr>
          <w:rFonts w:ascii="仿宋_GB2312" w:eastAsia="仿宋_GB2312" w:hint="eastAsia"/>
          <w:sz w:val="32"/>
          <w:szCs w:val="32"/>
        </w:rPr>
        <w:t>勾选</w:t>
      </w:r>
      <w:r w:rsidR="004D11DC">
        <w:rPr>
          <w:rFonts w:ascii="仿宋_GB2312" w:eastAsia="仿宋_GB2312" w:hint="eastAsia"/>
          <w:sz w:val="32"/>
          <w:szCs w:val="32"/>
        </w:rPr>
        <w:t>此次</w:t>
      </w:r>
      <w:proofErr w:type="gramEnd"/>
      <w:r w:rsidR="004D11DC">
        <w:rPr>
          <w:rFonts w:ascii="仿宋_GB2312" w:eastAsia="仿宋_GB2312" w:hint="eastAsia"/>
          <w:sz w:val="32"/>
          <w:szCs w:val="32"/>
        </w:rPr>
        <w:t>志愿帮扶的农村公路项目</w:t>
      </w:r>
      <w:r w:rsidR="00BF7A70">
        <w:rPr>
          <w:rFonts w:ascii="仿宋_GB2312" w:eastAsia="仿宋_GB2312" w:hint="eastAsia"/>
          <w:sz w:val="32"/>
          <w:szCs w:val="32"/>
        </w:rPr>
        <w:t>所在</w:t>
      </w:r>
      <w:r w:rsidR="004D11DC">
        <w:rPr>
          <w:rFonts w:ascii="仿宋_GB2312" w:eastAsia="仿宋_GB2312" w:hint="eastAsia"/>
          <w:sz w:val="32"/>
          <w:szCs w:val="32"/>
        </w:rPr>
        <w:t>地区：</w:t>
      </w:r>
    </w:p>
    <w:p w14:paraId="44127B94" w14:textId="24EA3BD8" w:rsidR="004D11DC" w:rsidRDefault="0002620B" w:rsidP="0002620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4D11DC">
        <w:rPr>
          <w:rFonts w:ascii="仿宋_GB2312" w:eastAsia="仿宋_GB2312"/>
          <w:sz w:val="32"/>
          <w:szCs w:val="32"/>
        </w:rPr>
        <w:t xml:space="preserve"> </w:t>
      </w:r>
      <w:r w:rsidR="004D11DC">
        <w:rPr>
          <w:rFonts w:ascii="仿宋_GB2312" w:eastAsia="仿宋_GB2312" w:hint="eastAsia"/>
          <w:sz w:val="32"/>
          <w:szCs w:val="32"/>
        </w:rPr>
        <w:t>“三区三州”地区</w:t>
      </w:r>
      <w:r>
        <w:rPr>
          <w:rFonts w:ascii="仿宋_GB2312" w:eastAsia="仿宋_GB2312" w:hint="eastAsia"/>
          <w:sz w:val="32"/>
          <w:szCs w:val="32"/>
        </w:rPr>
        <w:t>□</w:t>
      </w:r>
    </w:p>
    <w:p w14:paraId="20FB3A7E" w14:textId="6B07ECE7" w:rsidR="004D11DC" w:rsidRPr="0016266E" w:rsidRDefault="0002620B" w:rsidP="004D11D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 xml:space="preserve">. </w:t>
      </w:r>
      <w:r w:rsidR="004D11DC">
        <w:rPr>
          <w:rFonts w:ascii="仿宋_GB2312" w:eastAsia="仿宋_GB2312" w:hint="eastAsia"/>
          <w:sz w:val="32"/>
          <w:szCs w:val="32"/>
        </w:rPr>
        <w:t>六盘山片区</w:t>
      </w:r>
      <w:r>
        <w:rPr>
          <w:rFonts w:ascii="仿宋_GB2312" w:eastAsia="仿宋_GB2312" w:hint="eastAsia"/>
          <w:sz w:val="32"/>
          <w:szCs w:val="32"/>
        </w:rPr>
        <w:t>□</w:t>
      </w:r>
    </w:p>
    <w:p w14:paraId="790FFBDA" w14:textId="2A1854A7" w:rsidR="00022A24" w:rsidRPr="004D11DC" w:rsidRDefault="0002620B" w:rsidP="0016266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. </w:t>
      </w:r>
      <w:r w:rsidR="00EC1E45">
        <w:rPr>
          <w:rFonts w:ascii="仿宋_GB2312" w:eastAsia="仿宋_GB2312" w:hint="eastAsia"/>
          <w:sz w:val="32"/>
          <w:szCs w:val="32"/>
        </w:rPr>
        <w:t>四川省黑水县</w:t>
      </w:r>
      <w:r>
        <w:rPr>
          <w:rFonts w:ascii="仿宋_GB2312" w:eastAsia="仿宋_GB2312" w:hint="eastAsia"/>
          <w:sz w:val="32"/>
          <w:szCs w:val="32"/>
        </w:rPr>
        <w:t>□</w:t>
      </w:r>
      <w:r w:rsidR="00EC1E45">
        <w:rPr>
          <w:rFonts w:ascii="仿宋_GB2312" w:eastAsia="仿宋_GB2312" w:hint="eastAsia"/>
          <w:sz w:val="32"/>
          <w:szCs w:val="32"/>
        </w:rPr>
        <w:t>、壤塘县</w:t>
      </w:r>
      <w:r>
        <w:rPr>
          <w:rFonts w:ascii="仿宋_GB2312" w:eastAsia="仿宋_GB2312" w:hint="eastAsia"/>
          <w:sz w:val="32"/>
          <w:szCs w:val="32"/>
        </w:rPr>
        <w:t>□</w:t>
      </w:r>
      <w:r w:rsidR="00EC1E45">
        <w:rPr>
          <w:rFonts w:ascii="仿宋_GB2312" w:eastAsia="仿宋_GB2312" w:hint="eastAsia"/>
          <w:sz w:val="32"/>
          <w:szCs w:val="32"/>
        </w:rPr>
        <w:t>、色达县</w:t>
      </w:r>
      <w:r>
        <w:rPr>
          <w:rFonts w:ascii="仿宋_GB2312" w:eastAsia="仿宋_GB2312" w:hint="eastAsia"/>
          <w:sz w:val="32"/>
          <w:szCs w:val="32"/>
        </w:rPr>
        <w:t>□</w:t>
      </w:r>
      <w:r w:rsidR="00EC1E45">
        <w:rPr>
          <w:rFonts w:ascii="仿宋_GB2312" w:eastAsia="仿宋_GB2312" w:hint="eastAsia"/>
          <w:sz w:val="32"/>
          <w:szCs w:val="32"/>
        </w:rPr>
        <w:t>、小金县</w:t>
      </w:r>
      <w:r>
        <w:rPr>
          <w:rFonts w:ascii="仿宋_GB2312" w:eastAsia="仿宋_GB2312" w:hint="eastAsia"/>
          <w:sz w:val="32"/>
          <w:szCs w:val="32"/>
        </w:rPr>
        <w:t>□</w:t>
      </w:r>
    </w:p>
    <w:p w14:paraId="51E1C623" w14:textId="02745DEB" w:rsidR="00022A24" w:rsidRDefault="0002620B" w:rsidP="0016266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 xml:space="preserve">. </w:t>
      </w:r>
      <w:r w:rsidR="00D97D78">
        <w:rPr>
          <w:rFonts w:ascii="仿宋_GB2312" w:eastAsia="仿宋_GB2312" w:hint="eastAsia"/>
          <w:sz w:val="32"/>
          <w:szCs w:val="32"/>
        </w:rPr>
        <w:t>江西省赣州市安远县</w:t>
      </w:r>
      <w:r>
        <w:rPr>
          <w:rFonts w:ascii="仿宋_GB2312" w:eastAsia="仿宋_GB2312" w:hint="eastAsia"/>
          <w:sz w:val="32"/>
          <w:szCs w:val="32"/>
        </w:rPr>
        <w:t>□</w:t>
      </w:r>
    </w:p>
    <w:p w14:paraId="7A66B84E" w14:textId="4543AC47" w:rsidR="00EC1E45" w:rsidRDefault="0002620B" w:rsidP="00EC1E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 w:rsidR="00D97D78">
        <w:rPr>
          <w:rFonts w:ascii="仿宋_GB2312" w:eastAsia="仿宋_GB2312" w:hint="eastAsia"/>
          <w:sz w:val="32"/>
          <w:szCs w:val="32"/>
        </w:rPr>
        <w:t>其他地区</w:t>
      </w:r>
      <w:r>
        <w:rPr>
          <w:rFonts w:ascii="仿宋_GB2312" w:eastAsia="仿宋_GB2312" w:hint="eastAsia"/>
          <w:sz w:val="32"/>
          <w:szCs w:val="32"/>
        </w:rPr>
        <w:t>□</w:t>
      </w:r>
    </w:p>
    <w:p w14:paraId="569DDD88" w14:textId="77777777" w:rsidR="00EC1E45" w:rsidRDefault="00EC1E45" w:rsidP="00EC1E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F0679EF" w14:textId="77777777" w:rsidR="001430A1" w:rsidRDefault="001430A1" w:rsidP="00EC1E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3820000" w14:textId="77777777" w:rsidR="001430A1" w:rsidRDefault="001430A1" w:rsidP="00EC1E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0FF5F1F" w14:textId="24855B9D" w:rsidR="0002620B" w:rsidRDefault="0002620B" w:rsidP="001430A1">
      <w:pPr>
        <w:wordWrap w:val="0"/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接受帮扶的项目建设单位 </w:t>
      </w:r>
      <w:r>
        <w:rPr>
          <w:rFonts w:ascii="仿宋_GB2312" w:eastAsia="仿宋_GB2312"/>
          <w:sz w:val="32"/>
          <w:szCs w:val="32"/>
        </w:rPr>
        <w:t xml:space="preserve">     </w:t>
      </w:r>
    </w:p>
    <w:p w14:paraId="1F377462" w14:textId="154F07D5" w:rsidR="001430A1" w:rsidRDefault="0002620B" w:rsidP="0002620B">
      <w:pPr>
        <w:wordWrap w:val="0"/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或地方交通运输主管部门</w:t>
      </w:r>
      <w:r w:rsidR="001430A1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2D789910" w14:textId="2B184D1C" w:rsidR="001430A1" w:rsidRPr="00861904" w:rsidRDefault="001430A1" w:rsidP="001430A1">
      <w:pPr>
        <w:wordWrap w:val="0"/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</w:t>
      </w:r>
      <w:r w:rsidR="0002620B">
        <w:rPr>
          <w:rFonts w:ascii="仿宋_GB2312" w:eastAsia="仿宋_GB2312"/>
          <w:sz w:val="32"/>
          <w:szCs w:val="32"/>
        </w:rPr>
        <w:t xml:space="preserve">     </w:t>
      </w:r>
    </w:p>
    <w:p w14:paraId="748FA2B6" w14:textId="77777777" w:rsidR="001430A1" w:rsidRDefault="001430A1" w:rsidP="00EC1E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EA470F3" w14:textId="77777777" w:rsidR="001430A1" w:rsidRPr="001430A1" w:rsidRDefault="001430A1" w:rsidP="00EC1E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24B0F88" w14:textId="77777777" w:rsidR="001430A1" w:rsidRDefault="001430A1" w:rsidP="00EC1E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175329C" w14:textId="679880F1" w:rsidR="001430A1" w:rsidRPr="00EE2CE8" w:rsidRDefault="001430A1" w:rsidP="001430A1">
      <w:pPr>
        <w:spacing w:line="580" w:lineRule="exact"/>
        <w:rPr>
          <w:rFonts w:ascii="黑体" w:eastAsia="黑体" w:hAnsi="黑体"/>
          <w:b/>
          <w:sz w:val="32"/>
          <w:szCs w:val="32"/>
        </w:rPr>
      </w:pPr>
      <w:r w:rsidRPr="00EE2CE8">
        <w:rPr>
          <w:rFonts w:ascii="黑体" w:eastAsia="黑体" w:hAnsi="黑体" w:hint="eastAsia"/>
          <w:b/>
          <w:sz w:val="32"/>
          <w:szCs w:val="32"/>
        </w:rPr>
        <w:lastRenderedPageBreak/>
        <w:t>填写说明：</w:t>
      </w:r>
    </w:p>
    <w:p w14:paraId="5622F4B3" w14:textId="77777777" w:rsidR="00EE2CE8" w:rsidRDefault="00EE2CE8" w:rsidP="00EE2CE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.</w:t>
      </w:r>
      <w:r w:rsidR="001430A1" w:rsidRPr="00EE2CE8">
        <w:rPr>
          <w:rFonts w:ascii="仿宋_GB2312" w:eastAsia="仿宋_GB2312" w:hint="eastAsia"/>
          <w:b/>
          <w:sz w:val="32"/>
          <w:szCs w:val="32"/>
        </w:rPr>
        <w:t>“三区三州”地区包括：</w:t>
      </w:r>
    </w:p>
    <w:p w14:paraId="1F678CCD" w14:textId="0977DB41" w:rsidR="001430A1" w:rsidRPr="001430A1" w:rsidRDefault="001430A1" w:rsidP="00EE2C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30A1">
        <w:rPr>
          <w:rFonts w:ascii="仿宋_GB2312" w:eastAsia="仿宋_GB2312"/>
          <w:sz w:val="32"/>
          <w:szCs w:val="32"/>
        </w:rPr>
        <w:t>西藏自治区、青川</w:t>
      </w:r>
      <w:proofErr w:type="gramStart"/>
      <w:r w:rsidRPr="001430A1">
        <w:rPr>
          <w:rFonts w:ascii="仿宋_GB2312" w:eastAsia="仿宋_GB2312"/>
          <w:sz w:val="32"/>
          <w:szCs w:val="32"/>
        </w:rPr>
        <w:t>滇甘四省藏</w:t>
      </w:r>
      <w:proofErr w:type="gramEnd"/>
      <w:r w:rsidRPr="001430A1">
        <w:rPr>
          <w:rFonts w:ascii="仿宋_GB2312" w:eastAsia="仿宋_GB2312"/>
          <w:sz w:val="32"/>
          <w:szCs w:val="32"/>
        </w:rPr>
        <w:t>区、南疆四地州</w:t>
      </w:r>
      <w:r w:rsidRPr="001430A1">
        <w:rPr>
          <w:rFonts w:ascii="仿宋_GB2312" w:eastAsia="仿宋_GB2312" w:hint="eastAsia"/>
          <w:sz w:val="32"/>
          <w:szCs w:val="32"/>
        </w:rPr>
        <w:t>（喀什地区、和田地区、克</w:t>
      </w:r>
      <w:proofErr w:type="gramStart"/>
      <w:r w:rsidRPr="001430A1">
        <w:rPr>
          <w:rFonts w:ascii="仿宋_GB2312" w:eastAsia="仿宋_GB2312" w:hint="eastAsia"/>
          <w:sz w:val="32"/>
          <w:szCs w:val="32"/>
        </w:rPr>
        <w:t>孜</w:t>
      </w:r>
      <w:proofErr w:type="gramEnd"/>
      <w:r w:rsidRPr="001430A1">
        <w:rPr>
          <w:rFonts w:ascii="仿宋_GB2312" w:eastAsia="仿宋_GB2312" w:hint="eastAsia"/>
          <w:sz w:val="32"/>
          <w:szCs w:val="32"/>
        </w:rPr>
        <w:t>勒苏柯尔克孜自治州以及阿克苏地区）</w:t>
      </w:r>
      <w:r w:rsidR="00EE2CE8">
        <w:rPr>
          <w:rFonts w:ascii="仿宋_GB2312" w:eastAsia="仿宋_GB2312" w:hint="eastAsia"/>
          <w:sz w:val="32"/>
          <w:szCs w:val="32"/>
        </w:rPr>
        <w:t>、</w:t>
      </w:r>
      <w:r w:rsidRPr="001430A1">
        <w:rPr>
          <w:rFonts w:ascii="仿宋_GB2312" w:eastAsia="仿宋_GB2312"/>
          <w:sz w:val="32"/>
          <w:szCs w:val="32"/>
        </w:rPr>
        <w:t>四川凉山州、云南怒江州、甘肃临夏州</w:t>
      </w:r>
    </w:p>
    <w:p w14:paraId="633D7485" w14:textId="49AA4684" w:rsidR="001430A1" w:rsidRPr="00EE2CE8" w:rsidRDefault="00EE2CE8" w:rsidP="00EE2CE8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E2CE8">
        <w:rPr>
          <w:rFonts w:ascii="仿宋_GB2312" w:eastAsia="仿宋_GB2312" w:hint="eastAsia"/>
          <w:b/>
          <w:sz w:val="32"/>
          <w:szCs w:val="32"/>
        </w:rPr>
        <w:t>2</w:t>
      </w:r>
      <w:r w:rsidRPr="00EE2CE8">
        <w:rPr>
          <w:rFonts w:ascii="仿宋_GB2312" w:eastAsia="仿宋_GB2312"/>
          <w:b/>
          <w:sz w:val="32"/>
          <w:szCs w:val="32"/>
        </w:rPr>
        <w:t>.</w:t>
      </w:r>
      <w:r w:rsidR="001430A1" w:rsidRPr="00EE2CE8">
        <w:rPr>
          <w:rFonts w:ascii="仿宋_GB2312" w:eastAsia="仿宋_GB2312" w:hint="eastAsia"/>
          <w:b/>
          <w:sz w:val="32"/>
          <w:szCs w:val="32"/>
        </w:rPr>
        <w:t>六盘山片区</w:t>
      </w:r>
      <w:r w:rsidRPr="00EE2CE8">
        <w:rPr>
          <w:rFonts w:ascii="仿宋_GB2312" w:eastAsia="仿宋_GB2312" w:hint="eastAsia"/>
          <w:b/>
          <w:sz w:val="32"/>
          <w:szCs w:val="32"/>
        </w:rPr>
        <w:t>包括：</w:t>
      </w:r>
    </w:p>
    <w:p w14:paraId="78007F94" w14:textId="566AC521" w:rsidR="008B0A3B" w:rsidRDefault="00EC1E45" w:rsidP="001430A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E45">
        <w:rPr>
          <w:rFonts w:ascii="仿宋_GB2312" w:eastAsia="仿宋_GB2312" w:hint="eastAsia"/>
          <w:sz w:val="32"/>
          <w:szCs w:val="32"/>
        </w:rPr>
        <w:t>宁夏回族自治区</w:t>
      </w:r>
      <w:r w:rsidR="008B0A3B">
        <w:rPr>
          <w:rFonts w:ascii="仿宋_GB2312" w:eastAsia="仿宋_GB2312" w:hint="eastAsia"/>
          <w:sz w:val="32"/>
          <w:szCs w:val="32"/>
        </w:rPr>
        <w:t>——</w:t>
      </w:r>
      <w:r w:rsidRPr="00EC1E45">
        <w:rPr>
          <w:rFonts w:ascii="仿宋_GB2312" w:eastAsia="仿宋_GB2312"/>
          <w:sz w:val="32"/>
          <w:szCs w:val="32"/>
        </w:rPr>
        <w:t>固原市(西海固）</w:t>
      </w:r>
      <w:r w:rsidR="008B0A3B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原州区、海原县、西吉县、隆德县、泾源县、彭阳县</w:t>
      </w:r>
      <w:r w:rsidR="008B0A3B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吴忠市</w:t>
      </w:r>
      <w:r w:rsidR="001430A1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同心县</w:t>
      </w:r>
      <w:r w:rsidR="008B0A3B">
        <w:rPr>
          <w:rFonts w:ascii="仿宋_GB2312" w:eastAsia="仿宋_GB2312" w:hint="eastAsia"/>
          <w:sz w:val="32"/>
          <w:szCs w:val="32"/>
        </w:rPr>
        <w:t>。</w:t>
      </w:r>
    </w:p>
    <w:p w14:paraId="6B528FE2" w14:textId="7EBA5A03" w:rsidR="00EC1E45" w:rsidRPr="00EC1E45" w:rsidRDefault="00EC1E45" w:rsidP="00EC1E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E45">
        <w:rPr>
          <w:rFonts w:ascii="仿宋_GB2312" w:eastAsia="仿宋_GB2312" w:hint="eastAsia"/>
          <w:sz w:val="32"/>
          <w:szCs w:val="32"/>
        </w:rPr>
        <w:t>青海省</w:t>
      </w:r>
      <w:r w:rsidR="008B0A3B">
        <w:rPr>
          <w:rFonts w:ascii="仿宋_GB2312" w:eastAsia="仿宋_GB2312" w:hint="eastAsia"/>
          <w:sz w:val="32"/>
          <w:szCs w:val="32"/>
        </w:rPr>
        <w:t>——</w:t>
      </w:r>
      <w:r w:rsidRPr="00EC1E45">
        <w:rPr>
          <w:rFonts w:ascii="仿宋_GB2312" w:eastAsia="仿宋_GB2312"/>
          <w:sz w:val="32"/>
          <w:szCs w:val="32"/>
        </w:rPr>
        <w:t>西宁市</w:t>
      </w:r>
      <w:r w:rsidR="008B0A3B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湟中县、湟源县</w:t>
      </w:r>
      <w:r w:rsidR="008B0A3B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海东市</w:t>
      </w:r>
      <w:r w:rsidR="008B0A3B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乐都区、民和县、互助县、化隆县、循化县</w:t>
      </w:r>
      <w:r w:rsidR="008B0A3B">
        <w:rPr>
          <w:rFonts w:ascii="仿宋_GB2312" w:eastAsia="仿宋_GB2312" w:hint="eastAsia"/>
          <w:sz w:val="32"/>
          <w:szCs w:val="32"/>
        </w:rPr>
        <w:t>。</w:t>
      </w:r>
    </w:p>
    <w:p w14:paraId="561F4E95" w14:textId="20928EFA" w:rsidR="00EC1E45" w:rsidRPr="00EC1E45" w:rsidRDefault="00EC1E45" w:rsidP="00EC1E4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E45">
        <w:rPr>
          <w:rFonts w:ascii="仿宋_GB2312" w:eastAsia="仿宋_GB2312" w:hint="eastAsia"/>
          <w:sz w:val="32"/>
          <w:szCs w:val="32"/>
        </w:rPr>
        <w:t>甘肃省</w:t>
      </w:r>
      <w:r w:rsidR="008B0A3B">
        <w:rPr>
          <w:rFonts w:ascii="仿宋_GB2312" w:eastAsia="仿宋_GB2312" w:hint="eastAsia"/>
          <w:sz w:val="32"/>
          <w:szCs w:val="32"/>
        </w:rPr>
        <w:t>——</w:t>
      </w:r>
      <w:r w:rsidRPr="00EC1E45">
        <w:rPr>
          <w:rFonts w:ascii="仿宋_GB2312" w:eastAsia="仿宋_GB2312"/>
          <w:sz w:val="32"/>
          <w:szCs w:val="32"/>
        </w:rPr>
        <w:t>临夏回族自治州</w:t>
      </w:r>
      <w:r w:rsidR="008B0A3B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临夏市、临夏县</w:t>
      </w:r>
      <w:r w:rsidR="008B0A3B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定西市</w:t>
      </w:r>
      <w:r w:rsidR="008B0A3B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安定区、通渭县、陇县、渭源县、临兆县、漳县、岷县</w:t>
      </w:r>
      <w:r w:rsidR="008B0A3B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庆阳市</w:t>
      </w:r>
      <w:r w:rsidR="00954878">
        <w:rPr>
          <w:rFonts w:ascii="仿宋_GB2312" w:eastAsia="仿宋_GB2312" w:hint="eastAsia"/>
          <w:sz w:val="32"/>
          <w:szCs w:val="32"/>
        </w:rPr>
        <w:t>：</w:t>
      </w:r>
      <w:proofErr w:type="gramStart"/>
      <w:r w:rsidRPr="00EC1E45">
        <w:rPr>
          <w:rFonts w:ascii="仿宋_GB2312" w:eastAsia="仿宋_GB2312" w:hint="eastAsia"/>
          <w:sz w:val="32"/>
          <w:szCs w:val="32"/>
        </w:rPr>
        <w:t>庆城县</w:t>
      </w:r>
      <w:proofErr w:type="gramEnd"/>
      <w:r w:rsidRPr="00EC1E45">
        <w:rPr>
          <w:rFonts w:ascii="仿宋_GB2312" w:eastAsia="仿宋_GB2312" w:hint="eastAsia"/>
          <w:sz w:val="32"/>
          <w:szCs w:val="32"/>
        </w:rPr>
        <w:t>、环县、华池县、正宁县、宁县、镇原县</w:t>
      </w:r>
      <w:r w:rsidR="00954878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平凉市</w:t>
      </w:r>
      <w:r w:rsidR="00954878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崆峒区、灵台县、庄浪县、静宁县、泾川县</w:t>
      </w:r>
      <w:r w:rsidR="00954878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白银市</w:t>
      </w:r>
      <w:r w:rsidR="00954878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靖远县、会宁县、景泰县</w:t>
      </w:r>
      <w:r w:rsidR="00954878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武威市</w:t>
      </w:r>
      <w:r w:rsidR="00954878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古浪县</w:t>
      </w:r>
      <w:r w:rsidR="00954878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天水市</w:t>
      </w:r>
      <w:r w:rsidR="00954878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清水县、秦安县、甘谷县、武山县、张家川县、麦积区</w:t>
      </w:r>
      <w:r w:rsidR="008A504A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兰州市</w:t>
      </w:r>
      <w:r w:rsidR="008A504A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永登县、皋兰县、榆中县</w:t>
      </w:r>
      <w:r w:rsidR="008A504A">
        <w:rPr>
          <w:rFonts w:ascii="仿宋_GB2312" w:eastAsia="仿宋_GB2312" w:hint="eastAsia"/>
          <w:sz w:val="32"/>
          <w:szCs w:val="32"/>
        </w:rPr>
        <w:t>。</w:t>
      </w:r>
    </w:p>
    <w:p w14:paraId="75F37136" w14:textId="5577E99A" w:rsidR="00EC1E45" w:rsidRDefault="00EC1E45" w:rsidP="00022A2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E45">
        <w:rPr>
          <w:rFonts w:ascii="仿宋_GB2312" w:eastAsia="仿宋_GB2312" w:hint="eastAsia"/>
          <w:sz w:val="32"/>
          <w:szCs w:val="32"/>
        </w:rPr>
        <w:t>陕西省</w:t>
      </w:r>
      <w:r w:rsidR="008A504A">
        <w:rPr>
          <w:rFonts w:ascii="仿宋_GB2312" w:eastAsia="仿宋_GB2312" w:hint="eastAsia"/>
          <w:sz w:val="32"/>
          <w:szCs w:val="32"/>
        </w:rPr>
        <w:t>——</w:t>
      </w:r>
      <w:r w:rsidRPr="00EC1E45">
        <w:rPr>
          <w:rFonts w:ascii="仿宋_GB2312" w:eastAsia="仿宋_GB2312"/>
          <w:sz w:val="32"/>
          <w:szCs w:val="32"/>
        </w:rPr>
        <w:t>宝鸡市</w:t>
      </w:r>
      <w:r w:rsidR="008A504A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扶风县、陇县、千阳县、麟游县</w:t>
      </w:r>
      <w:r w:rsidR="008A504A">
        <w:rPr>
          <w:rFonts w:ascii="仿宋_GB2312" w:eastAsia="仿宋_GB2312" w:hint="eastAsia"/>
          <w:sz w:val="32"/>
          <w:szCs w:val="32"/>
        </w:rPr>
        <w:t>；</w:t>
      </w:r>
      <w:r w:rsidRPr="00EC1E45">
        <w:rPr>
          <w:rFonts w:ascii="仿宋_GB2312" w:eastAsia="仿宋_GB2312"/>
          <w:sz w:val="32"/>
          <w:szCs w:val="32"/>
        </w:rPr>
        <w:t>咸阳市</w:t>
      </w:r>
      <w:r w:rsidR="008A504A">
        <w:rPr>
          <w:rFonts w:ascii="仿宋_GB2312" w:eastAsia="仿宋_GB2312" w:hint="eastAsia"/>
          <w:sz w:val="32"/>
          <w:szCs w:val="32"/>
        </w:rPr>
        <w:t>：</w:t>
      </w:r>
      <w:r w:rsidRPr="00EC1E45">
        <w:rPr>
          <w:rFonts w:ascii="仿宋_GB2312" w:eastAsia="仿宋_GB2312" w:hint="eastAsia"/>
          <w:sz w:val="32"/>
          <w:szCs w:val="32"/>
        </w:rPr>
        <w:t>永寿县、长武县、淳化县</w:t>
      </w:r>
      <w:r w:rsidR="008A504A">
        <w:rPr>
          <w:rFonts w:ascii="仿宋_GB2312" w:eastAsia="仿宋_GB2312" w:hint="eastAsia"/>
          <w:sz w:val="32"/>
          <w:szCs w:val="32"/>
        </w:rPr>
        <w:t>。</w:t>
      </w:r>
    </w:p>
    <w:p w14:paraId="7449A583" w14:textId="485F9A5C" w:rsidR="008A504A" w:rsidRDefault="008A504A" w:rsidP="00022A2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6B19A5C" w14:textId="77777777" w:rsidR="008A504A" w:rsidRPr="00EC1E45" w:rsidRDefault="008A504A" w:rsidP="00022A2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5554621" w14:textId="77777777" w:rsidR="00EC1E45" w:rsidRDefault="00EC1E45" w:rsidP="00022A2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EC1E45" w:rsidSect="00EE440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5DC9" w14:textId="77777777" w:rsidR="00576875" w:rsidRDefault="00576875" w:rsidP="00861904">
      <w:r>
        <w:separator/>
      </w:r>
    </w:p>
  </w:endnote>
  <w:endnote w:type="continuationSeparator" w:id="0">
    <w:p w14:paraId="1C9E0FFB" w14:textId="77777777" w:rsidR="00576875" w:rsidRDefault="00576875" w:rsidP="008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63120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D381FE8" w14:textId="2AA5E5DB" w:rsidR="00EE2CE8" w:rsidRPr="00EE440C" w:rsidRDefault="00EE440C" w:rsidP="00EE440C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EE440C">
          <w:rPr>
            <w:rFonts w:ascii="宋体" w:eastAsia="宋体" w:hAnsi="宋体"/>
            <w:sz w:val="28"/>
            <w:szCs w:val="28"/>
          </w:rPr>
          <w:fldChar w:fldCharType="begin"/>
        </w:r>
        <w:r w:rsidRPr="00EE440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E440C">
          <w:rPr>
            <w:rFonts w:ascii="宋体" w:eastAsia="宋体" w:hAnsi="宋体"/>
            <w:sz w:val="28"/>
            <w:szCs w:val="28"/>
          </w:rPr>
          <w:fldChar w:fldCharType="separate"/>
        </w:r>
        <w:r w:rsidRPr="00EE440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EE440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75FD" w14:textId="77777777" w:rsidR="00576875" w:rsidRDefault="00576875" w:rsidP="00861904">
      <w:r>
        <w:separator/>
      </w:r>
    </w:p>
  </w:footnote>
  <w:footnote w:type="continuationSeparator" w:id="0">
    <w:p w14:paraId="388F4200" w14:textId="77777777" w:rsidR="00576875" w:rsidRDefault="00576875" w:rsidP="0086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3"/>
    <w:rsid w:val="00010E73"/>
    <w:rsid w:val="00022A24"/>
    <w:rsid w:val="0002620B"/>
    <w:rsid w:val="00040C95"/>
    <w:rsid w:val="000D687B"/>
    <w:rsid w:val="001430A1"/>
    <w:rsid w:val="001537CB"/>
    <w:rsid w:val="0016266E"/>
    <w:rsid w:val="001A7F8F"/>
    <w:rsid w:val="001C48D7"/>
    <w:rsid w:val="001D12C3"/>
    <w:rsid w:val="00265D7F"/>
    <w:rsid w:val="002747A2"/>
    <w:rsid w:val="002F315B"/>
    <w:rsid w:val="004014DC"/>
    <w:rsid w:val="004D11DC"/>
    <w:rsid w:val="00576875"/>
    <w:rsid w:val="005B365A"/>
    <w:rsid w:val="005C6E77"/>
    <w:rsid w:val="005F0BD2"/>
    <w:rsid w:val="006A7048"/>
    <w:rsid w:val="006B6DFA"/>
    <w:rsid w:val="007A3EEE"/>
    <w:rsid w:val="00861904"/>
    <w:rsid w:val="00875E82"/>
    <w:rsid w:val="008A504A"/>
    <w:rsid w:val="008B0A3B"/>
    <w:rsid w:val="008C0094"/>
    <w:rsid w:val="008E1819"/>
    <w:rsid w:val="008F3AAC"/>
    <w:rsid w:val="00941D97"/>
    <w:rsid w:val="00954878"/>
    <w:rsid w:val="00A05610"/>
    <w:rsid w:val="00A42F91"/>
    <w:rsid w:val="00AE4842"/>
    <w:rsid w:val="00BF7A70"/>
    <w:rsid w:val="00C00FF8"/>
    <w:rsid w:val="00D45755"/>
    <w:rsid w:val="00D97D78"/>
    <w:rsid w:val="00DB4E3B"/>
    <w:rsid w:val="00DD70D0"/>
    <w:rsid w:val="00E07080"/>
    <w:rsid w:val="00E30750"/>
    <w:rsid w:val="00EC1E45"/>
    <w:rsid w:val="00EE2CE8"/>
    <w:rsid w:val="00EE440C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7943"/>
  <w15:chartTrackingRefBased/>
  <w15:docId w15:val="{CEBEB769-1361-4C25-8FA9-3519D35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904"/>
    <w:rPr>
      <w:sz w:val="18"/>
      <w:szCs w:val="18"/>
    </w:rPr>
  </w:style>
  <w:style w:type="character" w:styleId="a7">
    <w:name w:val="Hyperlink"/>
    <w:basedOn w:val="a0"/>
    <w:uiPriority w:val="99"/>
    <w:unhideWhenUsed/>
    <w:rsid w:val="00EC1E4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F7A7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014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01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2019-03-13T02:26:00Z</cp:lastPrinted>
  <dcterms:created xsi:type="dcterms:W3CDTF">2019-03-13T02:46:00Z</dcterms:created>
  <dcterms:modified xsi:type="dcterms:W3CDTF">2019-03-13T02:46:00Z</dcterms:modified>
</cp:coreProperties>
</file>